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93" w:rsidRDefault="004133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80993" w:rsidRDefault="0041334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80993">
        <w:tc>
          <w:tcPr>
            <w:tcW w:w="3261" w:type="dxa"/>
            <w:shd w:val="clear" w:color="auto" w:fill="E7E6E6" w:themeFill="background2"/>
          </w:tcPr>
          <w:p w:rsidR="00F80993" w:rsidRDefault="00413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80993" w:rsidRDefault="004133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Документационное обеспечение  коммерческой деятельности</w:t>
            </w:r>
          </w:p>
        </w:tc>
      </w:tr>
      <w:tr w:rsidR="00F80993">
        <w:tc>
          <w:tcPr>
            <w:tcW w:w="3261" w:type="dxa"/>
            <w:shd w:val="clear" w:color="auto" w:fill="E7E6E6" w:themeFill="background2"/>
          </w:tcPr>
          <w:p w:rsidR="00F80993" w:rsidRDefault="00413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80993" w:rsidRDefault="00413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38.03.06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80993" w:rsidRDefault="00413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F80993">
        <w:tc>
          <w:tcPr>
            <w:tcW w:w="3261" w:type="dxa"/>
            <w:shd w:val="clear" w:color="auto" w:fill="E7E6E6" w:themeFill="background2"/>
          </w:tcPr>
          <w:p w:rsidR="00F80993" w:rsidRDefault="00413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80993" w:rsidRDefault="00413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</w:tr>
      <w:tr w:rsidR="00F80993">
        <w:tc>
          <w:tcPr>
            <w:tcW w:w="3261" w:type="dxa"/>
            <w:shd w:val="clear" w:color="auto" w:fill="E7E6E6" w:themeFill="background2"/>
          </w:tcPr>
          <w:p w:rsidR="00F80993" w:rsidRDefault="00413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80993" w:rsidRDefault="00413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80993">
        <w:tc>
          <w:tcPr>
            <w:tcW w:w="3261" w:type="dxa"/>
            <w:shd w:val="clear" w:color="auto" w:fill="E7E6E6" w:themeFill="background2"/>
          </w:tcPr>
          <w:p w:rsidR="00F80993" w:rsidRDefault="00413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80993" w:rsidRDefault="00413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F80993" w:rsidRDefault="00F80993">
            <w:pPr>
              <w:rPr>
                <w:sz w:val="24"/>
                <w:szCs w:val="24"/>
              </w:rPr>
            </w:pPr>
          </w:p>
        </w:tc>
      </w:tr>
      <w:tr w:rsidR="00F80993">
        <w:tc>
          <w:tcPr>
            <w:tcW w:w="3261" w:type="dxa"/>
            <w:shd w:val="clear" w:color="auto" w:fill="E7E6E6" w:themeFill="background2"/>
          </w:tcPr>
          <w:p w:rsidR="00F80993" w:rsidRDefault="00413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80993" w:rsidRDefault="00413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Логистики и коммерции</w:t>
            </w:r>
          </w:p>
        </w:tc>
      </w:tr>
      <w:tr w:rsidR="00F80993">
        <w:tc>
          <w:tcPr>
            <w:tcW w:w="10490" w:type="dxa"/>
            <w:gridSpan w:val="3"/>
            <w:shd w:val="clear" w:color="auto" w:fill="E7E6E6" w:themeFill="background2"/>
          </w:tcPr>
          <w:p w:rsidR="00F80993" w:rsidRDefault="00413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F80993">
        <w:tc>
          <w:tcPr>
            <w:tcW w:w="10490" w:type="dxa"/>
            <w:gridSpan w:val="3"/>
            <w:shd w:val="clear" w:color="auto" w:fill="auto"/>
          </w:tcPr>
          <w:p w:rsidR="00F80993" w:rsidRDefault="004133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Документирование и системы документации</w:t>
            </w:r>
          </w:p>
        </w:tc>
      </w:tr>
      <w:tr w:rsidR="00F80993">
        <w:tc>
          <w:tcPr>
            <w:tcW w:w="10490" w:type="dxa"/>
            <w:gridSpan w:val="3"/>
            <w:shd w:val="clear" w:color="auto" w:fill="auto"/>
          </w:tcPr>
          <w:p w:rsidR="00F80993" w:rsidRDefault="004133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Коммерческая и управленческая документация</w:t>
            </w:r>
          </w:p>
        </w:tc>
      </w:tr>
      <w:tr w:rsidR="00F80993">
        <w:tc>
          <w:tcPr>
            <w:tcW w:w="10490" w:type="dxa"/>
            <w:gridSpan w:val="3"/>
            <w:shd w:val="clear" w:color="auto" w:fill="auto"/>
          </w:tcPr>
          <w:p w:rsidR="00F80993" w:rsidRDefault="004133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Составление и оформление основных документов</w:t>
            </w:r>
          </w:p>
        </w:tc>
      </w:tr>
      <w:tr w:rsidR="00F80993">
        <w:tc>
          <w:tcPr>
            <w:tcW w:w="10490" w:type="dxa"/>
            <w:gridSpan w:val="3"/>
            <w:shd w:val="clear" w:color="auto" w:fill="auto"/>
          </w:tcPr>
          <w:p w:rsidR="00F80993" w:rsidRDefault="004133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Организация документооборота</w:t>
            </w:r>
          </w:p>
        </w:tc>
      </w:tr>
      <w:tr w:rsidR="00F80993">
        <w:tc>
          <w:tcPr>
            <w:tcW w:w="10490" w:type="dxa"/>
            <w:gridSpan w:val="3"/>
            <w:shd w:val="clear" w:color="auto" w:fill="auto"/>
          </w:tcPr>
          <w:p w:rsidR="00F80993" w:rsidRDefault="004133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Деловые и коммерческие письма</w:t>
            </w:r>
          </w:p>
        </w:tc>
      </w:tr>
      <w:tr w:rsidR="00F80993">
        <w:tc>
          <w:tcPr>
            <w:tcW w:w="10490" w:type="dxa"/>
            <w:gridSpan w:val="3"/>
            <w:shd w:val="clear" w:color="auto" w:fill="E7E6E6" w:themeFill="background2"/>
          </w:tcPr>
          <w:p w:rsidR="00F80993" w:rsidRDefault="0041334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F80993">
        <w:tc>
          <w:tcPr>
            <w:tcW w:w="10490" w:type="dxa"/>
            <w:gridSpan w:val="3"/>
            <w:shd w:val="clear" w:color="auto" w:fill="auto"/>
          </w:tcPr>
          <w:p w:rsidR="00F80993" w:rsidRDefault="0041334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80993" w:rsidRDefault="0041334C">
            <w:pPr>
              <w:pStyle w:val="aff5"/>
              <w:numPr>
                <w:ilvl w:val="0"/>
                <w:numId w:val="1"/>
              </w:numPr>
              <w:ind w:left="0" w:firstLine="0"/>
            </w:pPr>
            <w:r>
              <w:rPr>
                <w:rStyle w:val="-"/>
                <w:color w:val="auto"/>
                <w:kern w:val="2"/>
                <w:u w:val="none"/>
              </w:rPr>
              <w:t xml:space="preserve">Документирование управленческой деятельности: Учебное пособие / </w:t>
            </w:r>
            <w:proofErr w:type="spellStart"/>
            <w:r>
              <w:rPr>
                <w:rStyle w:val="-"/>
                <w:color w:val="auto"/>
                <w:kern w:val="2"/>
                <w:u w:val="none"/>
              </w:rPr>
              <w:t>Раздорожный</w:t>
            </w:r>
            <w:proofErr w:type="spellEnd"/>
            <w:r>
              <w:rPr>
                <w:rStyle w:val="-"/>
                <w:color w:val="auto"/>
                <w:kern w:val="2"/>
                <w:u w:val="none"/>
              </w:rPr>
              <w:t xml:space="preserve"> А. А. - М.: НИЦ ИНФРА-М, 2016. - 304 с.: 60x90 1/16. - (Высшее образование: </w:t>
            </w:r>
            <w:proofErr w:type="spellStart"/>
            <w:r>
              <w:rPr>
                <w:rStyle w:val="-"/>
                <w:color w:val="auto"/>
                <w:kern w:val="2"/>
                <w:u w:val="none"/>
              </w:rPr>
              <w:t>Бакалавриат</w:t>
            </w:r>
            <w:proofErr w:type="spellEnd"/>
            <w:r>
              <w:rPr>
                <w:rStyle w:val="-"/>
                <w:color w:val="auto"/>
                <w:kern w:val="2"/>
                <w:u w:val="none"/>
              </w:rPr>
              <w:t>) (Переплёт) I</w:t>
            </w:r>
            <w:r>
              <w:rPr>
                <w:rStyle w:val="-"/>
                <w:color w:val="auto"/>
                <w:kern w:val="2"/>
                <w:u w:val="none"/>
              </w:rPr>
              <w:t>SBN 978-5-16-011744-7 </w:t>
            </w:r>
          </w:p>
          <w:p w:rsidR="00F80993" w:rsidRDefault="0041334C">
            <w:pPr>
              <w:pStyle w:val="aff5"/>
              <w:numPr>
                <w:ilvl w:val="0"/>
                <w:numId w:val="1"/>
              </w:numPr>
              <w:ind w:left="0" w:firstLine="0"/>
            </w:pPr>
            <w:r>
              <w:rPr>
                <w:kern w:val="2"/>
              </w:rPr>
              <w:t>Документирование управленческой деятельности: Учебное пособие / Ю.А. Панасенко. - М.: РИОР, 2018. - 138 с.: - (Карманное учебное пособие). - Режим доступа: http://znanium.com/catalog/product/927448</w:t>
            </w:r>
          </w:p>
          <w:p w:rsidR="00F80993" w:rsidRDefault="0041334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80993" w:rsidRDefault="0041334C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rPr>
                <w:rStyle w:val="-"/>
                <w:color w:val="000000"/>
                <w:u w:val="none"/>
              </w:rPr>
              <w:t>Раздорожный</w:t>
            </w:r>
            <w:proofErr w:type="spellEnd"/>
            <w:r>
              <w:rPr>
                <w:rStyle w:val="-"/>
                <w:color w:val="000000"/>
                <w:u w:val="none"/>
              </w:rPr>
              <w:t xml:space="preserve"> А. А. - </w:t>
            </w:r>
            <w:proofErr w:type="gramStart"/>
            <w:r>
              <w:rPr>
                <w:rStyle w:val="-"/>
                <w:color w:val="000000"/>
                <w:u w:val="none"/>
              </w:rPr>
              <w:t>Москва :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НИЦ ИНФРА-М, 2016. - 304 с. (Высшее образование: </w:t>
            </w:r>
            <w:proofErr w:type="spellStart"/>
            <w:r>
              <w:rPr>
                <w:rStyle w:val="-"/>
                <w:color w:val="000000"/>
                <w:u w:val="none"/>
              </w:rPr>
              <w:t>Бакалавриат</w:t>
            </w:r>
            <w:proofErr w:type="spellEnd"/>
            <w:r>
              <w:rPr>
                <w:rStyle w:val="-"/>
                <w:color w:val="000000"/>
                <w:u w:val="none"/>
              </w:rPr>
              <w:t xml:space="preserve">) ISBN 978-5-16-011744-7. - </w:t>
            </w:r>
            <w:proofErr w:type="gramStart"/>
            <w:r>
              <w:rPr>
                <w:rStyle w:val="-"/>
                <w:color w:val="000000"/>
                <w:u w:val="none"/>
              </w:rPr>
              <w:t>Текст :</w:t>
            </w:r>
            <w:proofErr w:type="gramEnd"/>
            <w:r>
              <w:rPr>
                <w:rStyle w:val="-"/>
                <w:color w:val="000000"/>
                <w:u w:val="none"/>
              </w:rPr>
              <w:t xml:space="preserve"> электронный. - URL: https://znanium.com/catalog/product/542806</w:t>
            </w:r>
          </w:p>
          <w:p w:rsidR="00F80993" w:rsidRDefault="0041334C">
            <w:pPr>
              <w:pStyle w:val="aff5"/>
              <w:numPr>
                <w:ilvl w:val="0"/>
                <w:numId w:val="3"/>
              </w:numPr>
              <w:ind w:left="0" w:firstLine="0"/>
            </w:pPr>
            <w:proofErr w:type="spellStart"/>
            <w:r>
              <w:rPr>
                <w:rStyle w:val="-"/>
                <w:color w:val="000000"/>
                <w:kern w:val="2"/>
                <w:u w:val="none"/>
              </w:rPr>
              <w:t>Раздорожный</w:t>
            </w:r>
            <w:proofErr w:type="spellEnd"/>
            <w:r>
              <w:rPr>
                <w:rStyle w:val="-"/>
                <w:color w:val="000000"/>
                <w:kern w:val="2"/>
                <w:u w:val="none"/>
              </w:rPr>
              <w:t xml:space="preserve">. — </w:t>
            </w:r>
            <w:proofErr w:type="gramStart"/>
            <w:r>
              <w:rPr>
                <w:rStyle w:val="-"/>
                <w:color w:val="000000"/>
                <w:kern w:val="2"/>
                <w:u w:val="none"/>
              </w:rPr>
              <w:t>Москва :</w:t>
            </w:r>
            <w:proofErr w:type="gramEnd"/>
            <w:r>
              <w:rPr>
                <w:rStyle w:val="-"/>
                <w:color w:val="000000"/>
                <w:kern w:val="2"/>
                <w:u w:val="none"/>
              </w:rPr>
              <w:t xml:space="preserve"> ИНФРА-М, 2017. — 304 с. — (Высшее образовани</w:t>
            </w:r>
            <w:r>
              <w:rPr>
                <w:rStyle w:val="-"/>
                <w:color w:val="000000"/>
                <w:kern w:val="2"/>
                <w:u w:val="none"/>
              </w:rPr>
              <w:t xml:space="preserve">е: </w:t>
            </w:r>
            <w:proofErr w:type="spellStart"/>
            <w:r>
              <w:rPr>
                <w:rStyle w:val="-"/>
                <w:color w:val="000000"/>
                <w:kern w:val="2"/>
                <w:u w:val="none"/>
              </w:rPr>
              <w:t>Бакалавриат</w:t>
            </w:r>
            <w:proofErr w:type="spellEnd"/>
            <w:r>
              <w:rPr>
                <w:rStyle w:val="-"/>
                <w:color w:val="000000"/>
                <w:kern w:val="2"/>
                <w:u w:val="none"/>
              </w:rPr>
              <w:t xml:space="preserve">). - ISBN 978-5-16-104186-4. - </w:t>
            </w:r>
            <w:proofErr w:type="gramStart"/>
            <w:r>
              <w:rPr>
                <w:rStyle w:val="-"/>
                <w:color w:val="000000"/>
                <w:kern w:val="2"/>
                <w:u w:val="none"/>
              </w:rPr>
              <w:t>Текст :</w:t>
            </w:r>
            <w:proofErr w:type="gramEnd"/>
            <w:r>
              <w:rPr>
                <w:rStyle w:val="-"/>
                <w:color w:val="000000"/>
                <w:kern w:val="2"/>
                <w:u w:val="none"/>
              </w:rPr>
              <w:t xml:space="preserve"> электронный. - URL: https://znanium.com/catalog/product/854774</w:t>
            </w:r>
          </w:p>
          <w:p w:rsidR="00F80993" w:rsidRDefault="0041334C">
            <w:pPr>
              <w:pStyle w:val="aff5"/>
              <w:numPr>
                <w:ilvl w:val="0"/>
                <w:numId w:val="3"/>
              </w:numPr>
              <w:ind w:left="0" w:firstLine="0"/>
            </w:pPr>
            <w:r>
              <w:rPr>
                <w:kern w:val="2"/>
              </w:rPr>
              <w:t xml:space="preserve">Документирование управленческой деятельности: Учебное пособие / Н.П. Крюкова. - М.: ИНФРА-М, 2013. - 268 с.: 60x90 1/16. - (Высшее </w:t>
            </w:r>
            <w:r>
              <w:rPr>
                <w:kern w:val="2"/>
              </w:rPr>
              <w:t>образование). (переплет) ISBN 978-5-16-003134-7 - Режим доступа: http://znanium.com/catalog/product/404350</w:t>
            </w:r>
          </w:p>
        </w:tc>
      </w:tr>
      <w:tr w:rsidR="00F80993">
        <w:tc>
          <w:tcPr>
            <w:tcW w:w="10490" w:type="dxa"/>
            <w:gridSpan w:val="3"/>
            <w:shd w:val="clear" w:color="auto" w:fill="E7E6E6" w:themeFill="background2"/>
          </w:tcPr>
          <w:p w:rsidR="00F80993" w:rsidRDefault="0041334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</w:t>
            </w:r>
            <w:r>
              <w:rPr>
                <w:b/>
                <w:sz w:val="24"/>
                <w:szCs w:val="24"/>
              </w:rPr>
              <w:t xml:space="preserve">ьзуемых при осуществлении образовательного процесса по дисциплине </w:t>
            </w:r>
          </w:p>
        </w:tc>
      </w:tr>
      <w:tr w:rsidR="00F80993">
        <w:tc>
          <w:tcPr>
            <w:tcW w:w="10490" w:type="dxa"/>
            <w:gridSpan w:val="3"/>
            <w:shd w:val="clear" w:color="auto" w:fill="auto"/>
          </w:tcPr>
          <w:p w:rsidR="00F80993" w:rsidRDefault="00413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программное обеспечение:</w:t>
            </w:r>
          </w:p>
          <w:p w:rsidR="00F80993" w:rsidRDefault="004133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</w:t>
            </w:r>
            <w:r>
              <w:rPr>
                <w:sz w:val="24"/>
                <w:szCs w:val="24"/>
              </w:rPr>
              <w:t>01-88328866-2008 версии 2.12. Контракт на выполнение работ для нужд УРГЭУ № 35-У/2018 от «13» июня 2018 г.</w:t>
            </w:r>
          </w:p>
          <w:p w:rsidR="00F80993" w:rsidRDefault="004133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</w:t>
            </w:r>
            <w:r>
              <w:rPr>
                <w:sz w:val="24"/>
                <w:szCs w:val="24"/>
              </w:rPr>
              <w:t>онтракт на выполнение работ для нужд УРГЭУ № 35-У/2018 от «13» июня 2018 г.</w:t>
            </w:r>
          </w:p>
          <w:p w:rsidR="00F80993" w:rsidRDefault="00F80993">
            <w:pPr>
              <w:rPr>
                <w:b/>
                <w:sz w:val="24"/>
                <w:szCs w:val="24"/>
              </w:rPr>
            </w:pPr>
          </w:p>
          <w:p w:rsidR="00F80993" w:rsidRDefault="00413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80993" w:rsidRDefault="00413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Национальный Открытый Университет «ИНТУИТ»: [Электронный ресурс] – Режим </w:t>
            </w:r>
            <w:r>
              <w:rPr>
                <w:sz w:val="24"/>
                <w:szCs w:val="24"/>
              </w:rPr>
              <w:t>доступа: http://www.intuit</w:t>
            </w:r>
          </w:p>
          <w:p w:rsidR="00F80993" w:rsidRDefault="00413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электронных образовательных ресурсов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 xml:space="preserve"> [Электронный ресурс] – Режим доступа: http://unisrv.usue.ru:9000/portal/</w:t>
            </w:r>
          </w:p>
          <w:p w:rsidR="00F80993" w:rsidRDefault="00413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</w:t>
            </w:r>
            <w:proofErr w:type="gramStart"/>
            <w:r>
              <w:rPr>
                <w:sz w:val="24"/>
                <w:szCs w:val="24"/>
              </w:rPr>
              <w:t>Компьютер-Пресс</w:t>
            </w:r>
            <w:proofErr w:type="gramEnd"/>
            <w:r>
              <w:rPr>
                <w:sz w:val="24"/>
                <w:szCs w:val="24"/>
              </w:rPr>
              <w:t>. Режим доступа: http://www.cpress.ru</w:t>
            </w:r>
          </w:p>
          <w:p w:rsidR="00F80993" w:rsidRDefault="00413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>
              <w:rPr>
                <w:sz w:val="24"/>
                <w:szCs w:val="24"/>
              </w:rPr>
              <w:t>Знаниум</w:t>
            </w:r>
            <w:proofErr w:type="spellEnd"/>
            <w:r>
              <w:rPr>
                <w:sz w:val="24"/>
                <w:szCs w:val="24"/>
              </w:rPr>
              <w:t xml:space="preserve"> [Элек</w:t>
            </w:r>
            <w:r>
              <w:rPr>
                <w:sz w:val="24"/>
                <w:szCs w:val="24"/>
              </w:rPr>
              <w:t xml:space="preserve">тронный ресурс] – Режим </w:t>
            </w:r>
            <w:proofErr w:type="spellStart"/>
            <w:r>
              <w:rPr>
                <w:sz w:val="24"/>
                <w:szCs w:val="24"/>
              </w:rPr>
              <w:t>доступа:http</w:t>
            </w:r>
            <w:proofErr w:type="spellEnd"/>
            <w:r>
              <w:rPr>
                <w:sz w:val="24"/>
                <w:szCs w:val="24"/>
              </w:rPr>
              <w:t>://znanium.com/</w:t>
            </w:r>
            <w:proofErr w:type="spellStart"/>
            <w:r>
              <w:rPr>
                <w:sz w:val="24"/>
                <w:szCs w:val="24"/>
              </w:rPr>
              <w:t>catalog.php</w:t>
            </w:r>
            <w:proofErr w:type="spellEnd"/>
          </w:p>
          <w:p w:rsidR="00F80993" w:rsidRDefault="00413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Эльба, электронный бухгалтер [Электронный ресурс] – Режим </w:t>
            </w:r>
            <w:proofErr w:type="spellStart"/>
            <w:r>
              <w:rPr>
                <w:sz w:val="24"/>
                <w:szCs w:val="24"/>
              </w:rPr>
              <w:t>доступа:http</w:t>
            </w:r>
            <w:proofErr w:type="spellEnd"/>
            <w:r>
              <w:rPr>
                <w:sz w:val="24"/>
                <w:szCs w:val="24"/>
              </w:rPr>
              <w:t>://www.e-kontur.ru/</w:t>
            </w:r>
          </w:p>
          <w:p w:rsidR="00F80993" w:rsidRDefault="004133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Контур.Бухгалтерия</w:t>
            </w:r>
            <w:proofErr w:type="spellEnd"/>
            <w:r>
              <w:rPr>
                <w:sz w:val="24"/>
                <w:szCs w:val="24"/>
              </w:rPr>
              <w:t xml:space="preserve">, ведение бухгалтерии онлайн [Электронный ресурс] – Режим </w:t>
            </w:r>
            <w:proofErr w:type="spellStart"/>
            <w:r>
              <w:rPr>
                <w:sz w:val="24"/>
                <w:szCs w:val="24"/>
              </w:rPr>
              <w:t>доступа:http</w:t>
            </w:r>
            <w:proofErr w:type="spellEnd"/>
            <w:r>
              <w:rPr>
                <w:sz w:val="24"/>
                <w:szCs w:val="24"/>
              </w:rPr>
              <w:t>://www.b-kontur</w:t>
            </w:r>
            <w:r>
              <w:rPr>
                <w:sz w:val="24"/>
                <w:szCs w:val="24"/>
              </w:rPr>
              <w:t>.ru/</w:t>
            </w:r>
          </w:p>
          <w:p w:rsidR="00F80993" w:rsidRDefault="00413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Мое дело, интернет бухгалтерия [Электронный ресурс] – Режим </w:t>
            </w:r>
            <w:proofErr w:type="spellStart"/>
            <w:r>
              <w:rPr>
                <w:sz w:val="24"/>
                <w:szCs w:val="24"/>
              </w:rPr>
              <w:t>доступа:http</w:t>
            </w:r>
            <w:proofErr w:type="spellEnd"/>
            <w:r>
              <w:rPr>
                <w:sz w:val="24"/>
                <w:szCs w:val="24"/>
              </w:rPr>
              <w:t>://www.moedelo.org/</w:t>
            </w:r>
          </w:p>
        </w:tc>
      </w:tr>
      <w:tr w:rsidR="00F80993">
        <w:tc>
          <w:tcPr>
            <w:tcW w:w="10490" w:type="dxa"/>
            <w:gridSpan w:val="3"/>
            <w:shd w:val="clear" w:color="auto" w:fill="E7E6E6" w:themeFill="background2"/>
          </w:tcPr>
          <w:p w:rsidR="00F80993" w:rsidRDefault="00413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F80993">
        <w:tc>
          <w:tcPr>
            <w:tcW w:w="10490" w:type="dxa"/>
            <w:gridSpan w:val="3"/>
            <w:shd w:val="clear" w:color="auto" w:fill="auto"/>
          </w:tcPr>
          <w:p w:rsidR="00F80993" w:rsidRDefault="004133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F80993">
        <w:tc>
          <w:tcPr>
            <w:tcW w:w="10490" w:type="dxa"/>
            <w:gridSpan w:val="3"/>
            <w:shd w:val="clear" w:color="auto" w:fill="E7E6E6" w:themeFill="background2"/>
          </w:tcPr>
          <w:p w:rsidR="00F80993" w:rsidRDefault="0041334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80993">
        <w:tc>
          <w:tcPr>
            <w:tcW w:w="10490" w:type="dxa"/>
            <w:gridSpan w:val="3"/>
            <w:shd w:val="clear" w:color="auto" w:fill="auto"/>
          </w:tcPr>
          <w:p w:rsidR="00F80993" w:rsidRDefault="004133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08.026 Профессиональный стандарт «Специалист в сфере </w:t>
            </w:r>
            <w:r>
              <w:rPr>
                <w:sz w:val="24"/>
                <w:szCs w:val="24"/>
              </w:rPr>
              <w:t>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F80993" w:rsidRDefault="00F80993">
      <w:pPr>
        <w:ind w:left="-284"/>
        <w:rPr>
          <w:sz w:val="22"/>
          <w:szCs w:val="22"/>
        </w:rPr>
      </w:pPr>
    </w:p>
    <w:p w:rsidR="00F80993" w:rsidRDefault="0041334C">
      <w:pPr>
        <w:ind w:left="-284"/>
      </w:pPr>
      <w:r>
        <w:rPr>
          <w:sz w:val="22"/>
          <w:szCs w:val="22"/>
        </w:rPr>
        <w:t xml:space="preserve">Аннотацию подготовил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Кондратенко И.С.</w:t>
      </w:r>
    </w:p>
    <w:p w:rsidR="00F80993" w:rsidRDefault="00F80993">
      <w:pPr>
        <w:rPr>
          <w:sz w:val="22"/>
          <w:szCs w:val="22"/>
          <w:u w:val="single"/>
        </w:rPr>
      </w:pPr>
    </w:p>
    <w:p w:rsidR="00F80993" w:rsidRDefault="00F80993">
      <w:pPr>
        <w:ind w:left="-284"/>
      </w:pPr>
      <w:bookmarkStart w:id="0" w:name="_GoBack"/>
      <w:bookmarkEnd w:id="0"/>
    </w:p>
    <w:sectPr w:rsidR="00F8099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51113"/>
    <w:multiLevelType w:val="multilevel"/>
    <w:tmpl w:val="5E5C827E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E7BBB"/>
    <w:multiLevelType w:val="multilevel"/>
    <w:tmpl w:val="F83A7F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F72503"/>
    <w:multiLevelType w:val="multilevel"/>
    <w:tmpl w:val="363ACA0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B69B6"/>
    <w:multiLevelType w:val="multilevel"/>
    <w:tmpl w:val="8F509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93"/>
    <w:rsid w:val="0041334C"/>
    <w:rsid w:val="00F8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7A26"/>
  <w15:docId w15:val="{E5D3E027-3D8E-453A-BA33-29FF2660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70230E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C3C47"/>
    <w:rPr>
      <w:color w:val="605E5C"/>
      <w:shd w:val="clear" w:color="auto" w:fill="E1DFDD"/>
    </w:rPr>
  </w:style>
  <w:style w:type="character" w:customStyle="1" w:styleId="ListLabel80">
    <w:name w:val="ListLabel 80"/>
    <w:qFormat/>
    <w:rPr>
      <w:kern w:val="2"/>
      <w:sz w:val="22"/>
      <w:szCs w:val="22"/>
    </w:rPr>
  </w:style>
  <w:style w:type="character" w:customStyle="1" w:styleId="ListLabel81">
    <w:name w:val="ListLabel 81"/>
    <w:qFormat/>
    <w:rPr>
      <w:kern w:val="2"/>
      <w:sz w:val="22"/>
      <w:szCs w:val="22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color w:val="auto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8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5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a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5">
    <w:name w:val="Обычный1"/>
    <w:link w:val="113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d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9">
    <w:name w:val="Рисунок 2"/>
    <w:basedOn w:val="1f"/>
    <w:qFormat/>
    <w:rsid w:val="005A7B06"/>
    <w:rPr>
      <w:b w:val="0"/>
      <w:sz w:val="18"/>
    </w:rPr>
  </w:style>
  <w:style w:type="paragraph" w:customStyle="1" w:styleId="2fa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3">
    <w:name w:val="Образец текста+Интервал 1"/>
    <w:basedOn w:val="afffffff9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D22A-111C-4DFB-AB03-D324EF7E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2971</Characters>
  <Application>Microsoft Office Word</Application>
  <DocSecurity>0</DocSecurity>
  <Lines>24</Lines>
  <Paragraphs>6</Paragraphs>
  <ScaleCrop>false</ScaleCrop>
  <Company>Microsoft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10</cp:revision>
  <cp:lastPrinted>2019-04-29T10:17:00Z</cp:lastPrinted>
  <dcterms:created xsi:type="dcterms:W3CDTF">2019-03-15T09:02:00Z</dcterms:created>
  <dcterms:modified xsi:type="dcterms:W3CDTF">2020-04-01T11:00:00Z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